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B46E4" w:rsidRDefault="00E648D1" w:rsidP="00E648D1">
      <w:pPr>
        <w:pStyle w:val="ListParagraph"/>
        <w:numPr>
          <w:ilvl w:val="0"/>
          <w:numId w:val="48"/>
        </w:numPr>
        <w:spacing w:after="0" w:line="240" w:lineRule="auto"/>
        <w:jc w:val="both"/>
        <w:rPr>
          <w:rFonts w:ascii="Sylfaen" w:hAnsi="Sylfaen" w:cs="Sylfaen"/>
          <w:lang w:val="ka-GE"/>
        </w:rPr>
      </w:pPr>
      <w:r w:rsidRPr="00DB46E4">
        <w:rPr>
          <w:rFonts w:ascii="Sylfaen" w:hAnsi="Sylfaen" w:cs="Sylfaen"/>
          <w:lang w:val="ka-GE"/>
        </w:rPr>
        <w:t>1</w:t>
      </w:r>
      <w:r w:rsidR="000E0BA5" w:rsidRPr="00DB46E4">
        <w:rPr>
          <w:rFonts w:ascii="Sylfaen" w:hAnsi="Sylfaen" w:cs="Sylfaen"/>
          <w:lang w:val="ka-GE"/>
        </w:rPr>
        <w:t xml:space="preserve"> </w:t>
      </w:r>
      <w:r w:rsidRPr="00DB46E4">
        <w:rPr>
          <w:rFonts w:ascii="Sylfaen" w:hAnsi="Sylfaen" w:cs="Sylfaen"/>
          <w:lang w:val="ka-GE"/>
        </w:rPr>
        <w:t>ერთეული ავტომატური (ბუს</w:t>
      </w:r>
      <w:r w:rsidR="005431F8">
        <w:rPr>
          <w:rFonts w:ascii="Sylfaen" w:hAnsi="Sylfaen" w:cs="Sylfaen"/>
          <w:lang w:val="ka-GE"/>
        </w:rPr>
        <w:t>ტერული) ტიპის  ტუმბო აგრეგატი (3</w:t>
      </w:r>
      <w:r w:rsidRPr="00DB46E4">
        <w:rPr>
          <w:rFonts w:ascii="Sylfaen" w:hAnsi="Sylfaen" w:cs="Sylfaen"/>
          <w:lang w:val="ka-GE"/>
        </w:rPr>
        <w:t>+1)</w:t>
      </w:r>
    </w:p>
    <w:p w:rsidR="00E648D1" w:rsidRPr="00DB46E4" w:rsidRDefault="00E648D1" w:rsidP="00E648D1">
      <w:pPr>
        <w:pStyle w:val="ListParagraph"/>
        <w:numPr>
          <w:ilvl w:val="0"/>
          <w:numId w:val="48"/>
        </w:numPr>
        <w:spacing w:after="0" w:line="240" w:lineRule="auto"/>
        <w:jc w:val="both"/>
        <w:rPr>
          <w:rFonts w:ascii="Sylfaen" w:hAnsi="Sylfaen" w:cs="Sylfaen"/>
          <w:lang w:val="ka-GE"/>
        </w:rPr>
      </w:pPr>
      <w:r w:rsidRPr="00DB46E4">
        <w:rPr>
          <w:rFonts w:ascii="Sylfaen" w:hAnsi="Sylfaen" w:cs="Sylfaen"/>
          <w:lang w:val="ka-GE"/>
        </w:rPr>
        <w:t xml:space="preserve">წარმადლობა </w:t>
      </w:r>
      <w:r w:rsidR="005431F8">
        <w:rPr>
          <w:rFonts w:ascii="Sylfaen" w:hAnsi="Sylfaen" w:cs="Sylfaen"/>
        </w:rPr>
        <w:t>Q=36</w:t>
      </w:r>
      <w:r w:rsidRPr="00DB46E4">
        <w:rPr>
          <w:rFonts w:ascii="Sylfaen" w:hAnsi="Sylfaen" w:cs="Sylfaen"/>
        </w:rPr>
        <w:t xml:space="preserve"> </w:t>
      </w:r>
      <w:r w:rsidRPr="00DB46E4">
        <w:rPr>
          <w:rFonts w:ascii="Sylfaen" w:hAnsi="Sylfaen" w:cs="Sylfaen"/>
          <w:lang w:val="ka-GE"/>
        </w:rPr>
        <w:t>მ3/სთ</w:t>
      </w:r>
    </w:p>
    <w:p w:rsidR="00E648D1" w:rsidRPr="00DB46E4" w:rsidRDefault="00E648D1" w:rsidP="00E648D1">
      <w:pPr>
        <w:pStyle w:val="ListParagraph"/>
        <w:numPr>
          <w:ilvl w:val="0"/>
          <w:numId w:val="48"/>
        </w:numPr>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005431F8">
        <w:rPr>
          <w:rFonts w:ascii="Sylfaen" w:hAnsi="Sylfaen" w:cs="Sylfaen"/>
        </w:rPr>
        <w:t>H=7</w:t>
      </w:r>
      <w:r w:rsidRPr="00DB46E4">
        <w:rPr>
          <w:rFonts w:ascii="Sylfaen" w:hAnsi="Sylfaen" w:cs="Sylfaen"/>
        </w:rPr>
        <w:t xml:space="preserve">0 </w:t>
      </w:r>
      <w:r w:rsidRPr="00DB46E4">
        <w:rPr>
          <w:rFonts w:ascii="Sylfaen" w:hAnsi="Sylfaen" w:cs="Sylfaen"/>
          <w:lang w:val="ka-GE"/>
        </w:rPr>
        <w:t>მ</w:t>
      </w:r>
    </w:p>
    <w:p w:rsidR="00E648D1" w:rsidRPr="00DB46E4" w:rsidRDefault="00E648D1" w:rsidP="00E648D1">
      <w:pPr>
        <w:spacing w:after="0" w:line="240" w:lineRule="auto"/>
        <w:ind w:left="360"/>
        <w:jc w:val="both"/>
        <w:rPr>
          <w:rFonts w:ascii="Sylfaen" w:hAnsi="Sylfaen" w:cs="Sylfaen"/>
          <w:lang w:val="ka-GE"/>
        </w:rPr>
      </w:pP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CC2BF7" w:rsidRPr="00DB46E4" w:rsidRDefault="00E648D1" w:rsidP="00CC2BF7">
      <w:pPr>
        <w:spacing w:after="0" w:line="240" w:lineRule="auto"/>
        <w:jc w:val="both"/>
        <w:rPr>
          <w:rFonts w:ascii="Sylfaen" w:hAnsi="Sylfaen" w:cs="Sylfaen"/>
          <w:lang w:val="ka-GE"/>
        </w:rPr>
      </w:pPr>
      <w:r w:rsidRPr="00DB46E4">
        <w:rPr>
          <w:rFonts w:ascii="Sylfaen" w:hAnsi="Sylfaen" w:cs="Sylfaen"/>
          <w:lang w:val="ka-GE"/>
        </w:rPr>
        <w:t xml:space="preserve">ავტომატური (ბუსტერული) ტიპის  ტუმბო აგრეგატის </w:t>
      </w:r>
      <w:r w:rsidR="00CC2BF7" w:rsidRPr="00DB46E4">
        <w:rPr>
          <w:rFonts w:ascii="Sylfaen" w:hAnsi="Sylfaen" w:cs="Sylfaen"/>
          <w:lang w:val="ka-GE"/>
        </w:rPr>
        <w:t xml:space="preserve">უნდა შეიცავდეს შემდეგ </w:t>
      </w:r>
      <w:r w:rsidRPr="00DB46E4">
        <w:rPr>
          <w:rFonts w:ascii="Sylfaen" w:hAnsi="Sylfaen" w:cs="Sylfaen"/>
          <w:lang w:val="ka-GE"/>
        </w:rPr>
        <w:t>მაკომპლექტებლებს</w:t>
      </w:r>
      <w:r w:rsidR="00CC2BF7" w:rsidRPr="00DB46E4">
        <w:rPr>
          <w:rFonts w:ascii="Sylfaen" w:hAnsi="Sylfaen" w:cs="Sylfaen"/>
          <w:lang w:val="ka-GE"/>
        </w:rPr>
        <w:t>:</w:t>
      </w:r>
    </w:p>
    <w:p w:rsidR="00E648D1" w:rsidRPr="00DB46E4" w:rsidRDefault="00E648D1" w:rsidP="00CC2BF7">
      <w:pPr>
        <w:spacing w:after="0" w:line="240" w:lineRule="auto"/>
        <w:jc w:val="both"/>
        <w:rPr>
          <w:rFonts w:ascii="Sylfaen" w:hAnsi="Sylfaen" w:cs="Sylfaen"/>
          <w:lang w:val="ka-GE"/>
        </w:rPr>
      </w:pPr>
    </w:p>
    <w:p w:rsidR="00E648D1" w:rsidRPr="00DB46E4" w:rsidRDefault="00E648D1" w:rsidP="00E648D1">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ავტომატური მართვის კარადა</w:t>
      </w:r>
    </w:p>
    <w:p w:rsidR="00E648D1"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სიხშირული რეგულატორი</w:t>
      </w:r>
    </w:p>
    <w:p w:rsidR="00DB46E4"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მშრალი სვლისგან დაცვის რელე</w:t>
      </w:r>
    </w:p>
    <w:p w:rsidR="00DB46E4"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მიწასთან მოკლე შერთვის დაცვის რელე</w:t>
      </w:r>
    </w:p>
    <w:p w:rsidR="00DB46E4"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ფაზის დაკარგვისგან დაცვის რელე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w:t>
      </w:r>
      <w:r w:rsidR="005431F8">
        <w:rPr>
          <w:rFonts w:ascii="Sylfaen" w:hAnsi="Sylfaen" w:cs="Sylfaen"/>
        </w:rPr>
        <w:t>2</w:t>
      </w:r>
      <w:r w:rsidRPr="00DB46E4">
        <w:rPr>
          <w:rFonts w:ascii="Sylfaen" w:hAnsi="Sylfaen" w:cs="Sylfaen"/>
          <w:lang w:val="ka-GE"/>
        </w:rPr>
        <w:t xml:space="preserve"> მ³/სთ; H=</w:t>
      </w:r>
      <w:r w:rsidR="005431F8">
        <w:rPr>
          <w:rFonts w:ascii="Sylfaen" w:hAnsi="Sylfaen" w:cs="Sylfaen"/>
        </w:rPr>
        <w:t>7</w:t>
      </w:r>
      <w:r w:rsidRPr="00DB46E4">
        <w:rPr>
          <w:rFonts w:ascii="Sylfaen" w:hAnsi="Sylfaen" w:cs="Sylfaen"/>
          <w:lang w:val="ka-GE"/>
        </w:rPr>
        <w:t>0 მ</w:t>
      </w:r>
    </w:p>
    <w:p w:rsidR="005431F8" w:rsidRPr="00DB46E4" w:rsidRDefault="005431F8" w:rsidP="005431F8">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w:t>
      </w:r>
      <w:r>
        <w:rPr>
          <w:rFonts w:ascii="Sylfaen" w:hAnsi="Sylfaen" w:cs="Sylfaen"/>
        </w:rPr>
        <w:t>2</w:t>
      </w:r>
      <w:r w:rsidRPr="00DB46E4">
        <w:rPr>
          <w:rFonts w:ascii="Sylfaen" w:hAnsi="Sylfaen" w:cs="Sylfaen"/>
          <w:lang w:val="ka-GE"/>
        </w:rPr>
        <w:t xml:space="preserve"> მ³/სთ; H=</w:t>
      </w:r>
      <w:r>
        <w:rPr>
          <w:rFonts w:ascii="Sylfaen" w:hAnsi="Sylfaen" w:cs="Sylfaen"/>
        </w:rPr>
        <w:t>7</w:t>
      </w:r>
      <w:r w:rsidRPr="00DB46E4">
        <w:rPr>
          <w:rFonts w:ascii="Sylfaen" w:hAnsi="Sylfaen" w:cs="Sylfaen"/>
          <w:lang w:val="ka-GE"/>
        </w:rPr>
        <w:t>0 მ</w:t>
      </w:r>
    </w:p>
    <w:p w:rsidR="005431F8" w:rsidRPr="00DB46E4" w:rsidRDefault="005431F8" w:rsidP="005431F8">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w:t>
      </w:r>
      <w:r>
        <w:rPr>
          <w:rFonts w:ascii="Sylfaen" w:hAnsi="Sylfaen" w:cs="Sylfaen"/>
        </w:rPr>
        <w:t>2</w:t>
      </w:r>
      <w:r w:rsidRPr="00DB46E4">
        <w:rPr>
          <w:rFonts w:ascii="Sylfaen" w:hAnsi="Sylfaen" w:cs="Sylfaen"/>
          <w:lang w:val="ka-GE"/>
        </w:rPr>
        <w:t xml:space="preserve"> მ³/სთ; H=</w:t>
      </w:r>
      <w:r>
        <w:rPr>
          <w:rFonts w:ascii="Sylfaen" w:hAnsi="Sylfaen" w:cs="Sylfaen"/>
        </w:rPr>
        <w:t>7</w:t>
      </w:r>
      <w:r w:rsidRPr="00DB46E4">
        <w:rPr>
          <w:rFonts w:ascii="Sylfaen" w:hAnsi="Sylfaen" w:cs="Sylfaen"/>
          <w:lang w:val="ka-GE"/>
        </w:rPr>
        <w:t>0 მ</w:t>
      </w:r>
    </w:p>
    <w:p w:rsidR="005431F8" w:rsidRPr="00DB46E4" w:rsidRDefault="005431F8" w:rsidP="005431F8">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w:t>
      </w:r>
      <w:r>
        <w:rPr>
          <w:rFonts w:ascii="Sylfaen" w:hAnsi="Sylfaen" w:cs="Sylfaen"/>
        </w:rPr>
        <w:t>2</w:t>
      </w:r>
      <w:r w:rsidRPr="00DB46E4">
        <w:rPr>
          <w:rFonts w:ascii="Sylfaen" w:hAnsi="Sylfaen" w:cs="Sylfaen"/>
          <w:lang w:val="ka-GE"/>
        </w:rPr>
        <w:t xml:space="preserve"> მ³/სთ; H=</w:t>
      </w:r>
      <w:r>
        <w:rPr>
          <w:rFonts w:ascii="Sylfaen" w:hAnsi="Sylfaen" w:cs="Sylfaen"/>
        </w:rPr>
        <w:t>7</w:t>
      </w:r>
      <w:r w:rsidRPr="00DB46E4">
        <w:rPr>
          <w:rFonts w:ascii="Sylfaen" w:hAnsi="Sylfaen" w:cs="Sylfaen"/>
          <w:lang w:val="ka-GE"/>
        </w:rPr>
        <w:t>0 მ</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დამწნეხი კოლექტორი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შემწოვი კოლექტორი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კოლექტორის დამხშობი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მანომეტრი და წნევის სენსორი დამწნეხ კოლექტორზე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მანომეტრი და წნევის სენსორი შემწოვ კოლექტორზე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გამაფართოვებელი ავზი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ურდული ტუმბოს დამწნეხზე</w:t>
      </w:r>
    </w:p>
    <w:p w:rsid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უკუსარქველი ტუმბოს დამწნეხზე</w:t>
      </w:r>
    </w:p>
    <w:p w:rsidR="005431F8" w:rsidRPr="00DB46E4" w:rsidRDefault="005431F8" w:rsidP="00DB46E4">
      <w:pPr>
        <w:pStyle w:val="ListParagraph"/>
        <w:numPr>
          <w:ilvl w:val="0"/>
          <w:numId w:val="49"/>
        </w:numPr>
        <w:spacing w:after="0" w:line="240" w:lineRule="auto"/>
        <w:jc w:val="both"/>
        <w:rPr>
          <w:rFonts w:ascii="Sylfaen" w:hAnsi="Sylfaen" w:cs="Sylfaen"/>
          <w:lang w:val="ka-GE"/>
        </w:rPr>
      </w:pPr>
      <w:r>
        <w:rPr>
          <w:rFonts w:ascii="Sylfaen" w:hAnsi="Sylfaen" w:cs="Sylfaen"/>
          <w:lang w:val="ka-GE"/>
        </w:rPr>
        <w:t>ფილტრი ტუმბოს შემწოვზე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ტუმბო აგრეგატის დგარი</w:t>
      </w:r>
    </w:p>
    <w:p w:rsidR="00E648D1" w:rsidRPr="00DB46E4" w:rsidRDefault="00E648D1" w:rsidP="00E648D1">
      <w:pPr>
        <w:spacing w:after="0" w:line="240" w:lineRule="auto"/>
        <w:jc w:val="both"/>
        <w:rPr>
          <w:rFonts w:ascii="Sylfaen" w:hAnsi="Sylfaen" w:cs="AcadMtavr"/>
          <w:color w:val="000000"/>
        </w:rPr>
      </w:pPr>
    </w:p>
    <w:p w:rsidR="00696A50" w:rsidRDefault="00696A50" w:rsidP="007D0C6C">
      <w:pPr>
        <w:spacing w:after="0" w:line="240" w:lineRule="auto"/>
        <w:rPr>
          <w:rFonts w:ascii="Sylfaen" w:hAnsi="Sylfaen" w:cs="AcadMtavr"/>
          <w:i/>
          <w:color w:val="000000"/>
          <w:u w:val="single"/>
          <w:lang w:val="ka-GE"/>
        </w:rPr>
      </w:pPr>
    </w:p>
    <w:p w:rsidR="008253FE" w:rsidRPr="00DB46E4" w:rsidRDefault="008253FE" w:rsidP="007D0C6C">
      <w:pPr>
        <w:spacing w:after="0" w:line="240" w:lineRule="auto"/>
        <w:rPr>
          <w:rFonts w:ascii="Sylfaen" w:hAnsi="Sylfaen" w:cs="Sylfaen"/>
          <w:b/>
          <w:lang w:val="ka-GE"/>
        </w:rPr>
      </w:pPr>
      <w:bookmarkStart w:id="0" w:name="_GoBack"/>
      <w:bookmarkEnd w:id="0"/>
    </w:p>
    <w:p w:rsidR="00E6136A" w:rsidRPr="00DB46E4" w:rsidRDefault="00E6136A" w:rsidP="00260FED">
      <w:pPr>
        <w:spacing w:after="0" w:line="240" w:lineRule="auto"/>
        <w:jc w:val="both"/>
        <w:rPr>
          <w:rFonts w:ascii="Sylfaen" w:hAnsi="Sylfaen" w:cs="Sylfaen"/>
          <w:lang w:val="ka-GE"/>
        </w:rPr>
      </w:pPr>
    </w:p>
    <w:p w:rsidR="00DB46E4" w:rsidRDefault="00DB46E4" w:rsidP="002D6C66">
      <w:pPr>
        <w:jc w:val="both"/>
        <w:rPr>
          <w:rFonts w:ascii="Sylfaen" w:hAnsi="Sylfaen" w:cs="Sylfaen"/>
          <w:b/>
          <w:lang w:val="ka-GE"/>
        </w:rPr>
      </w:pPr>
    </w:p>
    <w:p w:rsidR="008253FE" w:rsidRPr="00DB46E4" w:rsidRDefault="008253FE" w:rsidP="002D6C66">
      <w:pPr>
        <w:jc w:val="both"/>
        <w:rPr>
          <w:rFonts w:ascii="Sylfaen" w:hAnsi="Sylfaen" w:cs="Sylfaen"/>
          <w:b/>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lastRenderedPageBreak/>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DB46E4" w:rsidRPr="00DB46E4">
        <w:rPr>
          <w:rFonts w:ascii="Sylfaen" w:hAnsi="Sylfaen"/>
          <w:lang w:val="ka-GE"/>
        </w:rPr>
        <w:t>90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7532B8" w:rsidRPr="00DB46E4">
        <w:rPr>
          <w:rFonts w:ascii="Sylfaen" w:hAnsi="Sylfaen"/>
        </w:rPr>
        <w:t>3</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lastRenderedPageBreak/>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lastRenderedPageBreak/>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3213C0">
        <w:fldChar w:fldCharType="begin"/>
      </w:r>
      <w:r w:rsidR="003213C0">
        <w:instrText xml:space="preserve"> HYPERLINK "http://www.tenders.ge" </w:instrText>
      </w:r>
      <w:r w:rsidR="003213C0">
        <w:fldChar w:fldCharType="separate"/>
      </w:r>
      <w:r w:rsidRPr="00DB46E4">
        <w:rPr>
          <w:rStyle w:val="Hyperlink"/>
          <w:rFonts w:ascii="Sylfaen" w:hAnsi="Sylfaen"/>
          <w:lang w:val="ka-GE"/>
        </w:rPr>
        <w:t>www.tenders.ge</w:t>
      </w:r>
      <w:r w:rsidR="003213C0">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lastRenderedPageBreak/>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C0" w:rsidRDefault="003213C0" w:rsidP="007902EA">
      <w:pPr>
        <w:spacing w:after="0" w:line="240" w:lineRule="auto"/>
      </w:pPr>
      <w:r>
        <w:separator/>
      </w:r>
    </w:p>
  </w:endnote>
  <w:endnote w:type="continuationSeparator" w:id="0">
    <w:p w:rsidR="003213C0" w:rsidRDefault="003213C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8253FE">
          <w:rPr>
            <w:noProof/>
          </w:rPr>
          <w:t>6</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C0" w:rsidRDefault="003213C0" w:rsidP="007902EA">
      <w:pPr>
        <w:spacing w:after="0" w:line="240" w:lineRule="auto"/>
      </w:pPr>
      <w:r>
        <w:separator/>
      </w:r>
    </w:p>
  </w:footnote>
  <w:footnote w:type="continuationSeparator" w:id="0">
    <w:p w:rsidR="003213C0" w:rsidRDefault="003213C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7D4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13C0"/>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31F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253FE"/>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C202F"/>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86AB-9F14-4BCF-BD60-A420DBBF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4</cp:revision>
  <cp:lastPrinted>2015-07-27T06:36:00Z</cp:lastPrinted>
  <dcterms:created xsi:type="dcterms:W3CDTF">2022-11-16T11:18:00Z</dcterms:created>
  <dcterms:modified xsi:type="dcterms:W3CDTF">2022-11-25T12:49:00Z</dcterms:modified>
</cp:coreProperties>
</file>